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granica wychodziła ku zboczu Ekron od północy, granica ta skręcała do Szikaron, omijała górę Baala, wychodziła na Jabneel, a końcem tej granicy było morze.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2024-05-07T22:33:47Z</dcterms:modified>
</cp:coreProperties>
</file>