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Józefa zwrócili się do Jozuego: Dlaczego przydzieliłeś nam dziedzictwo jednym losem i jednym pomiarem,* skoro jesteśmy ludem licznym i jak dotychczas JAHWE nam błogosławił?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sznurem.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2024-05-02T23:13:37Z</dcterms:modified>
</cp:coreProperties>
</file>