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3"/>
        <w:gridCol w:w="2224"/>
        <w:gridCol w:w="2699"/>
        <w:gridCol w:w="4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 -Araba, i Semaraim, i Betel,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2024-04-29T06:38:48Z</dcterms:modified>
</cp:coreProperties>
</file>