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2"/>
        <w:gridCol w:w="4461"/>
        <w:gridCol w:w="2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Parah, 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 і Афар і Афра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Hapara,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Para, i Ofra,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2024-04-29T01:43:39Z</dcterms:modified>
</cp:coreProperties>
</file>