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Gabon, i Rama, i Berot;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 i Rama, i Berot,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Ґаваон і Рама і Вирот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Ramath, Beeroth,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2024-04-29T04:38:57Z</dcterms:modified>
</cp:coreProperties>
</file>