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2"/>
        <w:gridCol w:w="2453"/>
        <w:gridCol w:w="2977"/>
        <w:gridCol w:w="3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2024-04-28T20:51:07Z</dcterms:modified>
</cp:coreProperties>
</file>