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 -Szual, i Bala, i Esem,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2024-04-29T03:31:55Z</dcterms:modified>
</cp:coreProperties>
</file>