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8"/>
        <w:gridCol w:w="4430"/>
        <w:gridCol w:w="2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Edama, i Arama, i 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Edema, i Arama, 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Ha-Rama,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Rama,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Адамі і Рама і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Ramath,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Adama, i Rama, i 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2024-04-29T06:24:54Z</dcterms:modified>
</cp:coreProperties>
</file>