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1"/>
        <w:gridCol w:w="2417"/>
        <w:gridCol w:w="2933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Timnatę, i Ekron,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2024-04-28T20:43:26Z</dcterms:modified>
</cp:coreProperties>
</file>