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Dana według ich rodzin, te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2024-04-29T02:02:55Z</dcterms:modified>
</cp:coreProperties>
</file>