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poświęcili* (na to) Kedesz w Galilei na pogórzu Naftalego, Sychem na pogórzu Efraima i Kiriat-Arba, to znaczy Hebron, na pogórzu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poświęcili, </w:t>
      </w:r>
      <w:r>
        <w:rPr>
          <w:rtl/>
        </w:rPr>
        <w:t>קָדֵׁשּו</w:t>
      </w:r>
      <w:r>
        <w:rPr>
          <w:rtl w:val="0"/>
        </w:rPr>
        <w:t xml:space="preserve"> , lub: wydzielili, por. G, διέστειλεν.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2024-04-27T21:14:56Z</dcterms:modified>
</cp:coreProperties>
</file>