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 Kiszjon wraz z jego pastwiskami, Dabrat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2024-05-05T14:40:46Z</dcterms:modified>
</cp:coreProperties>
</file>