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Jozuego 23:15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Lecz jak spełniło się wam każde dobre słowo, które wypowiedział do was JAHWE, wasz Bóg, tak też JAHWE spełni nad wami każde słowo złe,* aż was wytępi z tej dobrej ziemi, którą dał wam JAHWE, wasz Bóg.**</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Lecz jak spełniła się wam każda dobra obietnica, którą złożył wam JAHWE, wasz Bóg, tak JAHWE spełni nad wami każdą zapowiedź nieszczęścia, aż was wytępi z tej dobrej ziemi, którą dał wam JAHWE, wasz Bóg.</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Dlatego tak jak wam się wypełniło każde dobre słowo, które obiecał wam JAHWE, wasz Bóg, tak JAHWE sprowadzi na was każde złe słowo, aż was wytraci z tej przewybornej ziemi, którą wam dał JAHWE, wasz Bóg.</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Przetoż jako się wypełniło nad wami każde słowo dobre, które mówił Pan, Bóg wasz, do was, tak przywiedzie Pan na was każde słowo złe, aż was wytraci z ziemi tej przewybornej, którą wam dał Pan, Bóg wasz.</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Przeto jako skutkiem wypełnił, co obiecał, i szczęśliwe rzeczy wszytkie przyszły, tak przywiedzie na was, czymkolwiek złym groził, aż was zniesie i wytraci z ziemie tej nalepszej, którą wam dał,</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Ale jak się wypełniły na waszą korzyść wszystkie obietnice, uczynione przez Pana, Boga waszego, tak samo Pan wypełni wszystkie swe groźby przeciw wam, aż do zgładzenia was z powierzchni tej pięknej ziemi, którą dał wam Pan, Bóg wasz.</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A jak wypełniło się wam każde dobre słowo, jakie wypowiedział do was Pan, Bóg wasz, tak wypełni Pan nad wami każde złe słowo, aż was wygubi z tej dobrej ziemi, którą dał wam Pan, Bóg wasz,</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Ale jak spełniły się wszystkie dobre słowa, które JAHWE, wasz Bóg, powiedział do was, tak JAHWE spełni wobec was wszystkie groźby, dopóki nie zgładzi was z tej żyznej ziemi, którą dał wam JAHWE, wasz Bóg.</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Ale tak jak spełniło się dla was każde dobre słowo, które powiedział wam JAHWE, wasz Bóg, tak samo JAHWE spełni przeciwko wam każde słowo zapowiadające nieszczęście, aż do tego stopnia, że usunie was z tej dobrej ziemi, którą JAHWE, wasz Bóg, wam dał.</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Podobnie jednak jak wypełniły się wszystkie wspaniałe obietnice, które dał wam Jahwe, wasz Bóg, tak też Jahwe sprowadzi na was wszystkie zapowiedziane przeciwko wam kary aż do wypędzenia was z tego pięknego kraju, który dał wam Jahwe, wasz Bóg.</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буде, що так як прийшли на нас всі добрі слова, які сказав Господь до нас, так наведе Господь Бог на нас всі погані слова, аж доки не вигубить нас з цієї доброї землі, яку дав нам Господь,</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Ale jak się spełniło nad wami wszystko dobre, które przyrzekł wam WIEKUISTY, wasz Bóg tak WIEKUISTY sprowadzi na was i wszystko złe, aż zgładzi was z tej pięknej ziemi, którą wam oddał WIEKUISTY, wasz Bóg.</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A jak się spełniło na was wszelkie dobre słowo, które do was wyrzeka JAHWE, wasz Bóg, tak JAHWE będzie sprowadzał na was wszelkie złe słowo, dopóki was nie wytraci z tej dobrej ziemi, którą dał wam JAHWE, wasz Bóg –</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Lub: nieszczęsne, </w:t>
      </w:r>
      <w:r>
        <w:rPr>
          <w:rtl/>
        </w:rPr>
        <w:t>הַּדָבָר הָרָע</w:t>
      </w:r>
      <w:r>
        <w:rPr>
          <w:rtl w:val="0"/>
        </w:rPr>
        <w:t xml:space="preserve"> .</w:t>
      </w:r>
    </w:p>
  </w:footnote>
  <w:footnote w:id="3">
    <w:p>
      <w:pPr>
        <w:pStyle w:val="FootnoteText"/>
      </w:pPr>
      <w:r>
        <w:rPr>
          <w:rStyle w:val="FootnoteReference"/>
        </w:rPr>
        <w:t>2)</w:t>
      </w:r>
      <w:r>
        <w:t xml:space="preserve"> </w:t>
      </w:r>
      <w:r>
        <w:t>&lt;x&gt;50 28:15-68&lt;/x&gt;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2024-05-04T21:06:30Z</dcterms:modified>
</cp:coreProperties>
</file>