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95"/>
        <w:gridCol w:w="2178"/>
        <w:gridCol w:w="5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odesłał lud, każdego do swej posiadłości.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2024-05-05T08:56:34Z</dcterms:modified>
</cp:coreProperties>
</file>