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wywyższył Jozuego na oczach całego Izraela* i bali się go, jak bali się Mojżesza, przez całe jego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całego narodu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2024-04-27T21:48:09Z</dcterms:modified>
</cp:coreProperties>
</file>