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49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rozkazał kapłanom: Wyjdźcie z Jordanu!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rozkazał kapłanom: Wyjdźcie z Jordanu!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Jozue kapłanom: Wyjdźcie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Jozue kapłanom, mówiąc: Wystąpcie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przykazał im, mówiąc: wystąpcie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polecił kapłanom: Wyjdźcie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rozkazał kapłanom: Wyjdźcie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rozkazał więc kapłanom: Wyjdźcie z Jordanu!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wydał więc rozkaz kapłanom: „Wyjdźcie z Jordanu!”.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Jozue kapłanom: ”Wyjdźcie z Jordanu!”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Ісус священикам, кажучи: Вийдіть з Йордану.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Jezus, syn Nuna, rozkazał kapłanom, mówiąc: Wyjdźcie z Jardenu!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Jozue polecił kapłanom, mówiąc: ”Wyjdźcie z Jordanu”.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2024-04-28T00:34:18Z</dcterms:modified>
</cp:coreProperties>
</file>