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niosący skrzynię Przymierza z JAHWE wyszli ze środka Jordanu (i) podeszwy stóp kapłanów stanęły na wyschniętej ziemi, wróciły wody Jordanu na swoje miejsce i wystąpiły jak przedtem* ze wszystkich swoich brzegów.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przedtem, </w:t>
      </w:r>
      <w:r>
        <w:rPr>
          <w:rtl/>
        </w:rPr>
        <w:t>כִתְמֹול־ׁשִלְׁשֹום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2024-04-27T18:08:17Z</dcterms:modified>
</cp:coreProperties>
</file>