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7"/>
        <w:gridCol w:w="1793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pouczcie waszych synów: Izrael przeszedł tu* przez Jordan po suchej ziemi,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2024-04-27T15:33:15Z</dcterms:modified>
</cp:coreProperties>
</file>