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1"/>
        <w:gridCol w:w="56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przywołał więc dwunastu mężczyzn, których wyznaczył spośród synów Izraela, po jednym z każdego plemienia,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wezwał więc dwunastu mężczyzn, których wyznaczył spośród Izraelitów, po jednym z każdego plemienia,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wezwał więc dwunastu mężczyzn, których wybrał spośród synów Izraela, po jednym z każdego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wezwał Jozue dwanaście mężów, które był wybrał z synów Izraelskich, po jednym mężu z każdego pokolenia.)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wezwał Jozue dwunaście mężów, które wybrał z synów Izraelowych, po jednemu z każdego pokolenia,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wezwał dwunastu mężczyzn, których wyznaczył spośród Izraelitów, po jednym z każdego pokolenia,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przywołał więc dwunastu mężów, których wyznaczył spośród synów izraelskich, po jednym z każdego plemienia,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Jozue wezwał dwunastu ludzi, których wybrał spośród Izraelitów, po jednym z każdego szczepu,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Wezwał więc Jozue dwunastu mężczyzn, których wyznaczył spośród Izraelitów, po jednym z każdego plemienia,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Wezwał tedy Jozue dwunastu mężów, których wybrał spośród Izraelitów po jednym z każdego pokolenia,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Ісус, покликавши дванадцятьох славетних мужів з ізраїльських синів, по одному з кожного племени,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Jezus, syn Nuna, wezwał dwunastu mężów, których ustanowił z synów Israela; po jednym mężu z każdego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Jozue wezwał dwunastu mężów, których wyznaczył spośród synów Izraela, po jednym mężu z każdego plemienia;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2024-04-28T17:20:21Z</dcterms:modified>
</cp:coreProperties>
</file>