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Poświęć lud* i powiedz: Poświęćcie się na jutro, gdyż tak mówi JAHWE, Bóg Izraela: Jest pośród ciebie, Izraelu, to, co zostało obłożone klątwą! Nie dasz rady ostać się wobec swoich wrogów, dopóki nie usuniecie spośród siebie tego, co zostało obłożone klątwą.**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2024-04-29T02:18:21Z</dcterms:modified>
</cp:coreProperties>
</file>