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Jozue wysłał ludzi z Jerycha* do Aj,** które wraz z Bet-Awen*** leży na wschód**** od Betel, i powiedział do nich: Idźcie i wyszpiegujcie tę ziemię. Ludzie ci zatem poszli i zbadali 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Jozue wysłał zwiadowców z Jerycha do Aj,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wraz z Bet-Awen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leży na wschód od Betel: Idźcie — rozkazał — i zbadajcie tę ziemię. Poszli więc na zwiady do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Jozue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 z Jerycha do Aj, które leży blisko Bet-Awen, na wschód od Betel, i powiedział do nich: Idźcie i zbadajcie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ziemię. Mężczyźni poszli więc i zbadali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posłał Jozue kilka mężów z Jerycha do Haj, które było blisko Betawen na wschód słońca od Betel, i rzekł do nich, mówiąc: Idźcie, a wyszpiegujcie ziemię; tedy szedłszy oni mężowie, wyszpiegowali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posłał Jozue z Jerycha męże przeciwko Haj, które jest podle Betawen na wschód na stronę miasteczka Betel, rzekł im: Idźcie a wypatrujcie ziemię. Którzy czyniąc dosyć rozkazaniu wypatrzyli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mężów z Jerycha do Aj, które leży obok Bet-Awen, na wschód od Betel, i rzekł im: Idźcie w góry i wybadajcie tę okolicę. Ludzie ci poszli i przypatrzyli się miastu 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Jozue mężów z Jerycha do Aj, które jest koło Bet-Awen na wschód od Betel, i rzekł do nich: Idźcie i przeprowadźcie wywiad w tej ziemi. Mężowie ci poszli i przeprowadzili wywiad w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ludzi z Jerycha do Aj, które leżało koło Bet-Awen, na wschód od Betel, i polecił im: Idźcie i zbierzcie informacje o tej ziemi. Udali się więc ci ludzie i przeprowadzili zwiad w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mężczyzn z Jerycha do Aj, które leży w pobliżu Bet-Awen, na wschód od Betel, i dał im takie polecenie: „Idźcie i zbadajcie tę okolicę”. Mężczyźni poszli i obejrzeli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z Jerycha mężów do Aj, które leży na wschód od Betel, i powiedział do nich: - Idźcie [w góry] i zbadajcie ten kraj. Wyruszyli tedy mężowie i zbadali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Ісус мужів до Ґай, що є напроти Ветиля, кажучи: Розвідайте Ґаї. І пішли мужі і розвідали Ґаї. І повернулися до Ісуса і сказали йому: Хай не іде ввесь нарід, але яких дві тисячі чи чотири тисячі мужів хай підуть і хай здобудуть місто; не провадь туди ввесь нарід бо нечисленними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wysłał ludzi z Jerycha do Aj, które leży obok Beth–Awen, po wschodniej stronie Betelu oraz do nich powiedział, mówiąc: Wejdźcie oraz przepatrzcie tą okolicę! Więc ci mężowie poszli i przepatrzyli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wysłał mężów z Jerycha do Aj, które jest blisko Bet-Awen, na wschód od Betel, i rzekł do nich: ”Ruszajcie i przeszpiegujcie tę ziemię”. Toteż ci mężowie wyruszyli i przeszpiegowali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Aj, </w:t>
      </w:r>
      <w:r>
        <w:rPr>
          <w:rtl/>
        </w:rPr>
        <w:t>עַי</w:t>
      </w:r>
      <w:r>
        <w:rPr>
          <w:rtl w:val="0"/>
        </w:rPr>
        <w:t xml:space="preserve"> (‘aj), czyli: ruina, położenie dotychczas nieznane; utożsamiane z Khirbet el-Maqatir lub z Khirbet et-Tell położonym 21 km na wsch od Jerycha i 1054 m n.p.m., &lt;x&gt;60 7:2&lt;/x&gt;L.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Bet-Awen, </w:t>
      </w:r>
      <w:r>
        <w:rPr>
          <w:rtl/>
        </w:rPr>
        <w:t>אָוֶן ּבֵית</w:t>
      </w:r>
      <w:r>
        <w:rPr>
          <w:rtl w:val="0"/>
        </w:rPr>
        <w:t xml:space="preserve"> (bet-’awen), czyli: dom niegodziwości, zob. &lt;x&gt;60 18:12&lt;/x&gt;; &lt;x&gt;90 13:5&lt;/x&gt;;&lt;x&gt;90 14:23&lt;/x&gt;; &lt;x&gt;350 4:15&lt;/x&gt;;&lt;x&gt;350 5:8&lt;/x&gt;;&lt;x&gt;350 10:5&lt;/x&gt;. Niewykluczone, że nazwy są uaktualnieniem redaktora, por. np. w. 24 z w. 26.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obok, κατὰ Βαιθηλ.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2024-04-29T05:04:03Z</dcterms:modified>
</cp:coreProperties>
</file>