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wznieśli nad nim wielki stos kamieni, (który jest tam) do dnia dzisiejszego.* Tak JAHWE odwrócił się od swojego gniewu – dlatego nadano temu miejscu nazwę dolina Achor** (i nazywa się ono tak)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dnia dzisiejszego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Achor, </w:t>
      </w:r>
      <w:r>
        <w:rPr>
          <w:rtl/>
        </w:rPr>
        <w:t>עָכֹור</w:t>
      </w:r>
      <w:r>
        <w:rPr>
          <w:rtl w:val="0"/>
        </w:rPr>
        <w:t xml:space="preserve"> (‘achor), utrapienie; czyli: Dolina Utrapienia.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2024-04-29T06:45:20Z</dcterms:modified>
</cp:coreProperties>
</file>