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Jozue powiedział: Ach, mój Panie, JAHWE, dlaczego właściwie przeprowadziłeś* ten lud przez Jordan? (Czy po to, aby) nas wydać w ręce Amorytów dla wygubienia nas? Obyśmy wówczas pozostali po tamtej stronie Jordanu!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przeprowadził Twój sługa, διεβίβασεν ὁ παῖς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2024-04-29T06:18:12Z</dcterms:modified>
</cp:coreProperties>
</file>