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Aj i jego królowi tak, jak uczyniłeś Jerychu i jego królowi. Tylko jego łup i jego bydło możecie zagarnąć dla siebie.* Zastawcie (także) zasadzkę na miasto od jego tyłu.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21:2&lt;/x&gt;; &lt;x&gt;50 2:35&lt;/x&gt;; &lt;x&gt;50 3:7&lt;/x&gt;; &lt;x&gt;90 15:3&lt;/x&gt;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2024-05-07T05:54:34Z</dcterms:modified>
</cp:coreProperties>
</file>