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wszystkim, co uczynił obu królom amoryckim za Jordanem, (to jest) Sychonowi, królowi Cheszbonu, i Ogowi, królowi Baszanu, który (panował) w Asztarot.*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 Edrain, καὶ ἐν Εδραϊν.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21:21-35&lt;/x&gt;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2024-04-29T06:24:36Z</dcterms:modified>
</cp:coreProperties>
</file>