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dni po tym, jak zawarli z nimi przymierze, usłyszeli, że są oni z bliska i że mieszkają pośród 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2024-04-29T02:47:58Z</dcterms:modified>
</cp:coreProperties>
</file>