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nie wybili ich jednak, gdyż książęta* zgromadzenia przysięgli im na JAHWE, Boga Izraela,** (że zachowają ich przy życiu) – i szemrali, całe zgromadzenie, przeciw (swym) książętom.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wszyscy.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26:263&lt;/x&gt;; &lt;x&gt;30 5:4-6&lt;/x&gt;; &lt;x&gt;70 11:30-40&lt;/x&gt;; &lt;x&gt;90 20:8&lt;/x&gt;; &lt;x&gt;100 21:7&lt;/x&gt;; &lt;x&gt;330 16:59-60&lt;/x&gt;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2024-04-29T02:17:33Z</dcterms:modified>
</cp:coreProperties>
</file>