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powiedzieli do całego zgromadzenia: My przysięgliśmy im (to) na JAHWE, Boga Izraela, i teraz nie możemy ich tknąć.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2024-04-29T06:41:47Z</dcterms:modified>
</cp:coreProperties>
</file>