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razem, aby jednomyślnie* walczyć z Jozuem i z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zjednoczyli się, aby wspólnie walczyć z Jozuem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razem, aby jednomyślnie walczyć przeciw Jozuemu i 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pospołu, aby walczyli przeciw Jozuemu, i przeciw Izraelowi,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pospołu, aby walczyli przeciw Jozuemu i Izraelowi jednym sercem i jedną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ze sobą, by walczyć wspólnie przeciw Jozuemu i 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się, aby jednomyślnie podjąć walkę z Jozuem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razem, aby jak jeden mąż walczyć z Jozuem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się, aby wspólnie walczyć przeciwko Jozuemu i 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razem, by walczyć zgodnie przeciw Jozuemu i 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разом, щоб воювати проти Ісуса і Ізраїля разом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zebrali się razem, by walczyć z Jezusem, synem Nuna, oraz 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gromadzić wszyscy razem, by jednomyślnie stoczyć wojnę przeciwko Jozuemu oraz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jednomyślnie, </w:t>
      </w:r>
      <w:r>
        <w:rPr>
          <w:rtl/>
        </w:rPr>
        <w:t>אֶחָד ּפֶה</w:t>
      </w:r>
      <w:r>
        <w:rPr>
          <w:rtl w:val="0"/>
        </w:rPr>
        <w:t xml:space="preserve"> , idiom: jednymi ustami. G traktuje ten idiom w kategoriach czasowych: wszyscy jednocześnie, ἅμα πάντες.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2024-04-29T04:42:33Z</dcterms:modified>
</cp:coreProperties>
</file>