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książęta:* Niech pozostaną przy życiu. I stali się** rąbiącymi drewno i czerpiącymi wodę dla całego zgromadzenia – tak,*** jak oznajmili im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powiedzieli do nich książęta : brak w 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niech staną się, καὶ ἔσονται.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Mss G dod.: i uczynili tak, jak oznajmili im książęta.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2024-04-28T23:21:01Z</dcterms:modified>
</cp:coreProperties>
</file>