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wezwał ich i zapytał: Dlaczego nas oszukaliście, mówiąc: Jesteśmy od was z bardzo daleka, skoro wy mieszkacie pośród nas?!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wezwał ich i zadał im pytanie: Dlaczego nas oszukaliście, mówiąc, że mieszkacie daleko stąd, skoro mieszkacie właściwie pośród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wezwał ich i zapytał: Dlaczego nas oszukaliście, mówiąc: Jesteśmy z bardzo daleka, skoro mieszkacie wśród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ich Jozue, i rzekł do nich, mówiąc: Przeczżeście nas oszukali, powiadając: Dalekimiśmy od was bardzo, a wy w pośrodku nas mieszkacie?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Jozue Gabaonczyków i rzekł im: Czemuście nas zdradą oszukać chcieli, żeście powiedzieli: Barzo daleko od was mieszkamy, gdyż w pośrzodku nas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zawezwał ich Jozue i rzekł im: Dlaczego oszukaliście nas, mówiąc: Mieszkamy od was bardzo daleko - podczas gdy mieszkacie wśród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przywołał ich i rzekł do nich: Dlaczego oszukaliście nas, mówiąc: Jesteśmy z bardzo daleka, skoro mieszkacie wpośród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wezwał Gibeonitów i powiedział: Dlaczego oszukaliście nas, mówiąc, że mieszkacie bardzo daleko od nas, a tymczasem mieszkacie wśród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wezwał ich i zapytał: „Dlaczego oszukaliście nas, mówiąc: «Mieszkamy od was bardzo daleko», gdy przecież mieszkacie pośród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ich Jozue i rzekł do nich: - Czemuście nas oszukali mówiąc: Bardzo daleko od was mieszkamy, gdy pośród nas przecież macie swoje siedziby?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про трьох днях після того як вони завіщали з ними завіт почули, що близько до них є, і що між ними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ich zawezwał oraz tak do nich powiedział: Czemu nas oszukaliście, mówiąc: Mieszkamy od was bardzo daleko, a przecież mieszkacie pośród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wezwał ich i zwróciwszy się do nich, rzekł: ”Dlaczego nas oszukaliście, mówiąc: ʼJesteśmy od was bardzo dalekoʼ, skoro mieszkacie w samym środku nas?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2024-04-29T03:19:19Z</dcterms:modified>
</cp:coreProperties>
</file>