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47"/>
        <w:gridCol w:w="58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Tymoteuszowi szczeremu dziecku w wierze łaska miłosierdzie pokój od Boga Ojca naszego i Jezusa Pomazańca Pana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Tymoteusza,* ** prawowitego syna*** w wierze:**** Łaska, miłosierdzie,***** pokój od Boga Ojca i Chrystusa Jezusa, naszego Pana.******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Tymoteuszowi, prawowitemu synowi w wierze: łaska, litość, pokój od Boga, Ojca, i Pomazańca Jezusa, Pana naszego.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Tymoteuszowi szczeremu dziecku w wierze łaska miłosierdzie pokój od Boga Ojca naszego i Jezusa Pomazańca Pana naszego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Tymoteusz, Τιμόθεος, czyli: czciciel Boga (por. Bogusław), ur. w 32 (?) r. po Chr. w Listrze, zm. w 81 (?) r. po Chr. w Efezie, w czasie prześladowań Domicjana. Dołączył do Pawła ok. 50 r. jako osiemnastoletni młodzieniec. W chwili otrzymania listu liczył ok. 30 lat i miał za sobą ok. dwunastoletnią służbę u boku Pawła.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16:1-3&lt;/x&gt;; &lt;x&gt;510 17:14&lt;/x&gt;; &lt;x&gt;510 18:5&lt;/x&gt;; &lt;x&gt;510 19:22&lt;/x&gt;; &lt;x&gt;510 20:4&lt;/x&gt;; &lt;x&gt;520 16:21&lt;/x&gt;; &lt;x&gt;530 16:10&lt;/x&gt;; &lt;x&gt;540 1:1&lt;/x&gt;; &lt;x&gt;570 1:1&lt;/x&gt;; &lt;x&gt;570 2:19&lt;/x&gt;; &lt;x&gt;580 1:1&lt;/x&gt;; &lt;x&gt;590 1:1&lt;/x&gt;; &lt;x&gt;590 3:2&lt;/x&gt;; &lt;x&gt;600 1:1&lt;/x&gt;; &lt;x&gt;610 6:20&lt;/x&gt;; &lt;x&gt;650 13:23&lt;/x&gt;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syna, τέκνῳ, l. dziecka, pod. &lt;x&gt;620 1:2&lt;/x&gt;;&lt;x&gt;620 2:1&lt;/x&gt;.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4:15&lt;/x&gt;; &lt;x&gt;610 1:18&lt;/x&gt;; &lt;x&gt;620 1:2&lt;/x&gt;; &lt;x&gt;630 1:4&lt;/x&gt;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9:16&lt;/x&gt;; &lt;x&gt;620 1:2&lt;/x&gt;; &lt;x&gt;630 3:5&lt;/x&gt;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&lt;x&gt;520 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2024-04-23T16:37:48Z</dcterms:modified>
</cp:coreProperties>
</file>