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celem tego nakazu jest miłość płynąca z czystego serca, dobrego sumienia i 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Końcem zaś przykazania jest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płynąca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czystego serca, z prawego sumienia i wiary nieobłudnej;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koniec przykazania jest miłość z czystego serca i z sumienia dobrego, i z 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koniec przykazania jest miłość z czystego serca i sumnienia dobrego,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nakazu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celem tego, co przykazałem, jest miłość płynąca z czystego serca i z dobrego sumienia, i z wiary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miłość płynąca z czystego serca, prawego sumienia i 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zakazu jest miłość płynąca z czystego serca, z prawego sumienia i ze 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Celem tego wezwania jest miłość, mająca swe źródło w czystym sercu, w prawym sumieniu i w szczerej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prowadzi do miłości płynącej ze szczerego serca, czystego sumienia i niezakłamanej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napominania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Метою ж наказу є любов від чистого серця і доброї совісти та нелицемірної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końcem nakazu jest miłość z czystego serca, prawego sumienia i nieobłudnej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zachęcanie do miłości płynącej z czystego serca, z dobrego sumienia i ze szczerej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celem tego nakazu jest miłość z czystego serca i z dobrego sumienia, i z 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pobudzaj wierzących do miłości—płynącej z czystego serca, prawego sumienia i autentycznej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2024-04-20T10:59:59Z</dcterms:modified>
</cp:coreProperties>
</file>