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szlachetne i przyjemne przed Zbawcą,* naszym Bogiem,**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piękne i możliwe do przyjęcia przed Zbawicielem naszym,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2024-04-28T05:17:15Z</dcterms:modified>
</cp:coreProperties>
</file>