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6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wszystkich ludzi chce by zostać zbawionymi i do poznania prawdy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zbawieni* i doszli do poznania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wszyscy ludzie chce dać się zbawić i do uznania prawdy przyjść*.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wszystkich ludzi chce (by) zostać zbawionymi i do poznania prawdy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zostali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 i ku znajomości prawdy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 i przyszli ku uznaniu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pragnie, by wszyscy ludzie zostali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pragnie, aby wszyscy ludzie zostali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pragnie, aby wszyscy ludzie zostali zbawieni i 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pragnie, by wszyscy ludzie przyjęli zbawienie i doszli do poznania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chce ocalić wszystkich ludzi i doprowadzić ich do poznania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хоче, щоб усі люди спаслися і прийшли до пізнання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zostali wyratowani oraz doszli do znajomości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 On, aby cała ludzkość dostąpiła wyzwolenia i doszła do pełnego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wolą jest, by ludzie wszelkiego pokroju zostali wybawieni i doszli do dokładnego poznana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pragnie zbawić i doprowadzić do prawdy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18:23&lt;/x&gt;; &lt;x&gt;500 3:17&lt;/x&gt;; &lt;x&gt;610 4:10&lt;/x&gt;;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4:3&lt;/x&gt;; &lt;x&gt;620 2:25&lt;/x&gt;; &lt;x&gt;620 3:7&lt;/x&gt;; &lt;x&gt;630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"wszyscy ludzie (...) dać się zbawić i (...) przyjść" - składniej: "który chce. by wszyscy ludzie dali się zbawić i by doszli do uznania prawdy".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2024-04-28T05:46:22Z</dcterms:modified>
</cp:coreProperties>
</file>