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ktoś doglądania pragnie pięknego dzieła pożąda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Słowo:* Jeśli ktoś sięga** po biskupstwo,*** **** pragnie pięknej pracy.*****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słowo: Jeśli ktoś (po) doglądanie** sięga, pięknego dzieła pożąda.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ktoś doglądania pragnie pięknego dzieła pożąda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 stwierdzenie,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kto ubiega się o starszeństwo,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 pięknej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słowa: Jeśli ktoś pragnie biskupstwa, pragnie dobrej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ta mowa: Jeźli kto biskupstwa żąda, dobrej pracy 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mowa: Jeśli kto biskupstwa pożąda, dobrego dzieła pożąda.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wiary: jeśli ktoś dąży do biskupstwa, pragnie dobrego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mowa: Kto o biskupstwo się ubiega, pięknej pracy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Nauka ta jest godna wiary.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BISKUPI I DIAKONI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Przymioty biskupów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ktoś zabiega o urząd biskupa, pragnie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wiary: Jeśli ktoś pragnie biskupstwa, dąży do szlachetnej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godna wiary nauka. Jeśli ktoś dąży do biskupstwa, dobrego dzieła pożąda.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prawda oczywista: kto przyjmuje urząd biskupa, ten się decyduje na piękną pracę.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nauka: ten, kto ubiega się o biskupstwo, pragnie podjąć się pięknego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Правильне слово: якщо хто бажає єпископства, той бажає доброї справи.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to słowo: Jeśli ktoś pragnie doglądania pragnie pięknej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stwierdzenie, któremu możesz zaufać: każdy, kto stara się zostać przewodniczącym zgromadzenia, zabiega o wartościowe zajęcie.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to jest wiarogodne. Jeżeli mężczyzna ubiega się o urząd nadzorcy, to pragnie wspaniałej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ten, kto chce być duchowym przywódcą, pragnie szlachetnego zadania.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Wiarygodne to Słowo, πιστὸς ὁ λόγος : wyrażenie łączone z &lt;x&gt;610 2:15&lt;/x&gt; (&lt;x&gt;610 3:1&lt;/x&gt;L.). Jeśli przyjąć taki podział, to miałoby ono zn.: szczerze mówię – i zaznaczałoby, że rozstrzygnięcie Pawła jest zdroworozsądkowe, a nie ogólnie obowiązujące czy dogmatyczne.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 ęga, ὀρέγεται; ὀρέγω  ozn. pragnienie czegoś (por. &lt;x&gt;650 11:16&lt;/x&gt;), tęsknotę za czymś, pełne poświęcenia dążenie do czegoś (por. &lt;x&gt;610 6:10&lt;/x&gt;), sięganie po coś.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biskupstwo, ἐπισκοπή, tj. stanowisko doglądającego i nadzorującego rozwój, odwiedzającego powierzonych jego pieczy.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20:28&lt;/x&gt;; &lt;x&gt;630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pragnie (…) pracy, καλοῦ ἔργου ἐπιθυμεῖ, l. tęskni za pięknym dziełem.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grecka lekcja: "ludzkie".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Wyraz ten przyjął znaczenie "biskupstwo".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2024-04-27T11:21:02Z</dcterms:modified>
</cp:coreProperties>
</file>