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Kobiety* tak samo: godne, nieskłonne do obmowy, trzeźwe, wierne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tak samo szanowne, nie oszczercze, trzeźwe, wierne*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kobiety, γυναῖκας, tj. (1) żony diakonów, gdyż (a) w gr. żona i kobieta to γυνή; (b) kwalifikacje kobiety nie są omawiane po kwalifikacjach mężczyzn, lecz w środku wywodu; (2) diakonisy, gdyż (a) w kontekście mowa jest o diakonacie; (b) autor nie mówi nic o żonach przy omawianiu kwalifikacji biskupów (&lt;x&gt;610 3:1-7&lt;/x&gt;); dziwne byłoby stawianie wymagań tylko żonom diakonów; (c) w NP jest miejsce na posługę kobiet (por. 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"kobiety" do "wierne"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2024-04-27T05:38:05Z</dcterms:modified>
</cp:coreProperties>
</file>