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mu na świecie został uniesiony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niezaprzeczalnie wielka jest tajemnica* pobożności** *** – Ten,**** objawiony w ciele,***** usprawiedliwiony w duchu, widziany przez aniołów, ogłoszony wśród narodów, przyjęty wiarą na świecie, uniesiony w chwale.******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przyznając wielką jest (ta) nabożności tajemnica: Ten* dał się uczynić widocznym w ciele, dał się uznać za sprawiedliwego w Duchu, dał się zobaczyć zwiastunom**, dał się ogłosić wśród pogan, dał uwierzyć w siebie na świecie, dał się wziąć do góry w chwale.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(mu) na świecie został uniesiony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niezaprzeczalnie wielka jest tajemnica pobożności: Ten, który objawił się w ciele, dostąpił usprawiedliwienia w duchu, widziany był przez aniołów, ogłoszony wśród narodów, zyskał wiarę na świecie, został wzięty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wielka jest tajemnica pobożności: Bóg objawiony został w ciele, usprawiedliwiony w Duchu, widziany był przez anioły, głoszony był poganom, uwierzono mu na świecie, wzięty został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zaprawdę wielka jest tajemnica pobożności, że Bóg objawiony jest w ciele, usprawiedliwiony jest w duchu, widziany jest od Aniołów, kazany jest poganom, uwierzono mu na świecie, wzięty jest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jaśnie wielka jest tajemnica pobożności, która jest oznajmiona w ciele, usprawiedliwiona jest w duchu, okazała się anjołom, opowiedziana jest Poganom, wiarę jej dano na świecie, wzięta jest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wielka jest tajemnica pobożności. Ten, który objawił się w ciele, usprawiedliwiony został w Duchu, ukazał się aniołom, ogłoszony został poganom, znalazł wiarę w świecie, wzięty został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bezsprzecznie wielka jest tajemnica pobożności: Ten, który objawił się w ciele, Został usprawiedliwiony w duchu, Ukazał się aniołom, Był zwiastowany między poganami, Uwierzono w niego na świecie, Wzięty został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jest to wielka tajemnica pobożności: Ten, który objawił się w ciele, został usprawiedliwiony w Duchu, ukazał się aniołom, ogłoszono Go wśród pogan, uwierzono Mu w świecie, został wyniesiony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mocą wyznajemy, że wielka jest tajemnica pobożności: Ten, który objawił się w ciele, został usprawiedliwiony w Duchu. On ukazał się aniołom, został ogłoszony narodom, znalazł wiarę w świecie, został wywyższony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niewątpliwie wielka jest ta oto tajemnica naszej wiary: On objawił się w ciele, dzięki Duchowi stał się Sprawiedliwym, pokazał się aniołom, ogłoszony został wśród pogan, znalazł wiarę w świecie, został uniesiony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zgodnie wyznajemy najgłębszą treść naszej wiary: Dał się poznać w ludzkim ciele, odniósł tryumf w sferze Ducha, aniołowie go ujrzeli i narodom był głoszony. Uwierzono mu na świecie, w niebo wstąpił w blasku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całą oczywistością ujawnia się wielka tajemnica pobożności: Objawił się nam jako człowiek, Duch Go potwierdził, ukazał się aniołom, ogłoszony został narodom, świat w Niego wierzy, do nieba został wzięty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Відомо, що таємниця побожности є великою: Він з'явився в тілі, оправдався в дусі, показався ангелам, проповідуваний був між поганами, повірили в нього у світі, піднісся у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wielka jest tajemnica pobożności; Bóg został objawiony w cielesnej naturze, został uznany za sprawiedliwego w Duchu, został ukazany aniołom, został ogłoszony wśród pogan, dał ludziom na świecie uwierzyć, został wzięty do góry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ponad wszelką wątpliwość jest zakryta do niedawna prawda, stanowiąca podstawę naszej wiary: Fizycznie się objawił, duchowo sprawiedliwy się okazał, był widziany przez aniołów i głoszony między narodami, zaufano Mu na świecie i w chwale wyniesiony został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niewątpliwie wielka jest święta tajemnica tego zbożnego oddania: ʼOn ujawniony został w ciele, uznany za prawego w duchu, ukazał się aniołom, głoszono o nim między narodami, uwierzono w niego na świecie, wzięty został w chwaleʼ.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naszej wiary jest wielka: Chrystus objawił się w ludzkim ciele, a Jego prawość została potwierdzona przez Ducha. Ukazał się aniołom i opowiedziano o Nim poganom, dlatego uwierzyli Mu ludzie z całego świata. On zaś został zabrany do swojej chwały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tajemnica, μυστήριον, ozn. sprawy ukryte przez Boga, lecz objawione w Chrystusie: &lt;x&gt;520 16:25&lt;/x&gt;; &lt;x&gt;530 2:7&lt;/x&gt;;&lt;x&gt;530 4:1&lt;/x&gt;; &lt;x&gt;560 1:9&lt;/x&gt;;&lt;x&gt;560 3:3&lt;/x&gt;, 4, 9;&lt;x&gt;560 6:19&lt;/x&gt;; &lt;x&gt;580 1:26-27&lt;/x&gt;;&lt;x&gt;580 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Pobożność, εὐσέβεια, częste w ms k, ozn.: (1) szacunek względem Boga; (2) wypływające z tego szacunku postępowanie czyniące zadość woli Boga, &lt;x&gt;620 3:5&lt;/x&gt;; por. 4Mch 9:67, 29-30;&lt;x&gt;620 15:1-3&lt;/x&gt;;&lt;x&gt;620 17:7&lt;/x&gt; (&lt;x&gt;610 3:16&lt;/x&gt;L.).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Ten, ὃς, tj. który, </w:t>
      </w:r>
      <w:r>
        <w:rPr>
          <w:rtl/>
        </w:rPr>
        <w:t>א</w:t>
      </w:r>
      <w:r>
        <w:rPr>
          <w:rtl w:val="0"/>
        </w:rPr>
        <w:t xml:space="preserve">  (IV) A vid; Bóg, θεος, </w:t>
      </w:r>
      <w:r>
        <w:rPr>
          <w:rtl/>
        </w:rPr>
        <w:t>א 3</w:t>
      </w:r>
      <w:r>
        <w:rPr>
          <w:rtl w:val="0"/>
        </w:rPr>
        <w:t xml:space="preserve"> (IV) A c; ὅ (rn) w odniesieniu do tajemnicy, μυστήριον, która jest rn w gr., D (V); w sl; &lt;x&gt;610 3:16&lt;/x&gt;L.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Tajemnica  pobożności  nie  tkwi,  niczym w zaklęciu, w sformułowaniach tego wiersza,  lecz  w  jego  Bohaterze;  nie  tkwi w czymś, lecz w Kimś; jest nią Ten – i to, na ile ten Ten, tj. Jezus, zawładnie naszym jestestwem.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&lt;x&gt;480 16:19&lt;/x&gt;; &lt;x&gt;510 1:9&lt;/x&gt;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lekcje, "ta" - prawdopodobnie nawiązujące do "tajemnica"; wykrzyknik "o"; "Bóg".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2024-04-27T10:36:24Z</dcterms:modified>
</cp:coreProperties>
</file>