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64"/>
        <w:gridCol w:w="49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niedawno zasadzony aby nie zostawszy nadętym w wyrok wpadłby oszczercy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świeżo nawrócony, aby nadęty* nie ściągnął na siebie wyroku** diabła.***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nowo zasadzonym*, aby nie. poddawszy się próżności. w sąd wpadłby oszczercy**.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niedawno zasadzony aby nie zostawszy nadętym w wyrok wpadłby oszczercy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6:4&lt;/x&gt;; &lt;x&gt;620 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&lt;x&gt;630 3:11&lt;/x&gt;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Por. &lt;x&gt;610 1:20&lt;/x&gt;; lub: nie popadł pod karę diabła.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14:12-14&lt;/x&gt;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Według komentarzy ta ogrodnicza metafora oznacza neofitę, czyli świeżo nawróconego na wiarę, jest jednak możliwe, że oznacza ona w ogóle dorobkiewicza, nowobogackiego, świeżo upieczonego inteligenta itp. Od wyrazu "doglądający" w w. 2 do tego miejsca wypowiedź podporządkowana jest składni accusativus cum infinitivo, zależnej od "trzeba" (w. 2).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Inaczej: "diabła".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2024-04-27T08:42:13Z</dcterms:modified>
</cp:coreProperties>
</file>