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z czystym sumieniem tajemnicę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mający* tajemnicę wiary w czystym sumieniu.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mających tajemnicę wiary w czystym sumieniu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 wiary, μυστήριον τῆς πίστεως, to sztuka życia wg wewnętrznej inspiracji, pochodzącej od obecnego w nas Chrystusa (np. &lt;x&gt;540 5:17&lt;/x&gt;; &lt;x&gt;550 2:20&lt;/x&gt;; &lt;x&gt;580 1:27&lt;/x&gt;).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"słudzy" (w. 8) do tego miejsca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2024-04-27T09:32:28Z</dcterms:modified>
</cp:coreProperties>
</file>