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i trudzimy się i jesteśmy znieważani że nabyliśmy nadzieję przy Bogu żyjącemu który jest Zbawiciel wszystkich ludzi najbardziej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dlatego trudzimy się i walczymy,* że złożyliśmy nadzieję w Bogu żyjącym, który jest Zbawcą wszystkich ludzi, zwłaszcza wierzących.**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temu bowiem trudzimy się i walczymy*, bo nabyliśmy nadzieję z powodu Boga żyjącego, który jest Zbawicielem wszystkich ludzi, najbardziej wiernych.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i trudzimy się i jesteśmy znieważani że nabyliśmy nadzieję przy Bogu żyjącemu który jest Zbawiciel wszystkich ludzi najbardziej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Trudzimy się bowiem i walczymy dlatego, że złożyliśmy nadzieję w żywym Bogu, który jest Zbawcą wszystkich ludzi, a zwłaszcza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pracujemy i jesteśmy lżeni, że pokładamy nadzieję w Bogu żywym, który jest Zbawicielem wszystkich ludzi, zwłaszcza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przeto też pracujemy i lżeni bywamy, że nadzieję mamy w Bogu żywym, który jest zbawicielem wszystkich ludzi, a najwięcej 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tym pracujemy i złorzeczeni bywamy, że nadzieję pokładamy w Bogu żywym, który jest zbawicielem wszytkich ludzi, a nawięcej 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to trudzimy się i walczymy, ponieważ złożyliśmy nadzieję w Bogu żywym, który jest Zbawcą wszystkich ludzi, zwłaszcza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trudzimy się i walczymy dlatego, że położyliśmy nadzieję w Bogu żywym, który jest Zbawicielem wszystkich ludzi, zwłaszcza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trudzimy i walczymy, że zawierzyliśmy Bogu żyjącemu, który jest Zbawicielem wszystkich ludzi, a zwłaszcza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nad tym trudzimy się i o to walczymy, ponieważ złożyliśmy nadzieję w Bogu żywym, który jest Zbawicielem wszystkich ludzi, a zwłaszcza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trudzimy się i walczymy, bo nadzieje swe oparliśmy na Bogu, który żyje. On jest Zbawicielem wszystkich ludzi, a najbardziej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Pracujemy i walczymy dlatego, że mamy nadzieję w żywym Bogu, Zbawcy wszystkich ludzi, zwłaszcza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trudzimy się i walczymy, ponieważ całą nadzieję pokładamy w Bogu żywym, który jest zbawicielem wszystkich ludzi, a zwłaszcza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цього ж працюємо й зазнаємо утисків, поклавши надію на живого Бога, який є спасителем усіх людей, особливо вірних.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dlatego się trudzimy oraz jesteśmy lżeni, że położyliśmy nadzieję w Bogu żyjącym, który jest Zbawicielem wszystkich ludzi, przede wszystkim tych, co mają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właśnie ze względu na to trudzimy się i walczymy): nadzieja nasza w żywym Bogu, wyzwolicielu całej ludzkości, a zwłaszcza tych, którzy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ciężko pracujemy i wytężamy siły, gdyż oparliśmy nadzieję na żywym Bogu, który jest Wybawcą ludzi wszelkiego pokroju, zwłaszcza tych, co są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 tak ciężko pracujemy i walczymy. Pokładamy bowiem nadzieję w żywym Bogu, Zbawicielu wszystkich ludzi—zwłaszcza tych, który Mu 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2:3-4&lt;/x&gt;; &lt;x&gt;630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"doznajemy obelg".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2024-04-30T14:31:07Z</dcterms:modified>
</cp:coreProperties>
</file>