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przychodzę zważaj na odczytywanie zachęcenie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pilnuj (publicznego) czytania,* zachęty, nauki.**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przychodzę, zajmuj się odczytywaniem, zachętą,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przychodzę zważaj (na) odczytywanie zachęcenie (w) 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pouczania, διδασκαλίᾳ.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2024-04-30T18:37:23Z</dcterms:modified>
</cp:coreProperties>
</file>