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(sprawy) się troszcz, w nich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to troszcz się. w tych bądź, aby twój postęp widoczny byłby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rozważaj w tych bądź aby twój postęp widoczny byłby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zabiegaj i temu się poświęcaj,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temu się oddawaj,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rozmyślaj, tem się zabawiaj, aby postępek twój jawny był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rozmyślaj, w tym się obieraj, aby postępek twój był wszytkim jawny.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rzeczach się ćwicz, cały im się oddaj, aby twoje postępy widoczne były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się troszcz, w tym trwaj, żeby postępy twoje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zabiegaj, w tym trwaj, aby twój postęp był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 się o to z całkowitym oddaniem. Niech twój postęp będzie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to miej staranie, w tym trwaj, aby twój postęp był widoczny dla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Powinieneś w tym doskonalić się nieustannie, aby wszyscy widzieli twoje postępy.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 o to z całkowitym oddaniem, aby twój postęp był dla wszystkich widoczny.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піклуйся, в цьому перебувай, щоб твій поступ був очевидний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pilnie zajmuj, w tych żyj, aby twoje posuwanie się naprzód stało się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pilny w tej pracy, oddaj się jej, aby twoje postępy były widoczne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Zastanawiaj się nad tymi rzeczami; bądź nimi pochłonięty, aby twój postęp był jawny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reszty poświęć się służbie, aby wszyscy wyraźnie widzieli twoje duchowe postępy.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2024-04-30T19:03:56Z</dcterms:modified>
</cp:coreProperties>
</file>