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przeszkadzający zaślubiać się wstrzymywać się od pokarmów które Bóg stworzył do przyjmowania z dziękczynieniem wierzącym i poznającym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zabraniających* zawierania związków małżeńskich, przyjmowania pokarmów,** *** które Bóg stworzył, do korzystania z dziękczynieniem**** wierzącym***** i świadomym prawdy,******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(którzy zabraniają) zaślubiać się, otrzymywać (z) potraw, które Bóg stworzył do przyjmowania z wdzięcznością (dla) wiernych i (tych którzy uznali)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przeszkadzający zaślubiać się wstrzymywać się (od) pokarmów które Bóg stworzył do przyjmowania z dziękczynieniem wierzącym i poznającym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2:20-23&lt;/x&gt;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pokarmów, βρωμάτων, tj. szczególnie mięsa (Rz 14-15; &lt;x&gt;530 8:10&lt;/x&gt;).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1:29&lt;/x&gt;; &lt;x&gt;10 9:3&lt;/x&gt;; &lt;x&gt;530 8:8&lt;/x&gt;; &lt;x&gt;580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14:6&lt;/x&gt;; &lt;x&gt;530 10:30-31&lt;/x&gt;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20:31&lt;/x&gt;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2024-04-30T16:56:16Z</dcterms:modified>
</cp:coreProperties>
</file>