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2"/>
        <w:gridCol w:w="3070"/>
        <w:gridCol w:w="4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Godne wiary słowo i całego przyjęcia godne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Wiarygodne to Słowo i godne wszelkiego przyjęcia;*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Godne wiary słowo i całego przyjęcia godne;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Godne wiary słowo i całego przyjęcia godne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Słuszna to nauka, godna przyjęcia z całą otwartością.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Wiarygodne to słowa i godne całkowitego przyjęcia.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Wierna to jest mowa i wszelkiego przyjęcia godna.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Wierna mowa i godna wszego przyjęcia.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Nauka to godna wiary i zasługująca na całkowite uznanie.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Prawdziwa to mowa i warta chętnego przyjęcia;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Nauka ta jest godna wiary i w pełni do przyjęcia.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to jest godne wiary i zasługuje na przyjęcie.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nauka zasługująca na wiarę i godna pełnego przyjęcia.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 prawda jest godna zaufania i przyjęcia bez zastrzeżeń.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Godna to wiary nauka i warta, aby ją wszyscy przyjęli: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Вірне слово гідне і всякого сприймання.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Godna wiary to mowa oraz godna całkowitego przyjęcia.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stwierdzenie, któremu możesz zaufać, w pełni zasługujące na uznanie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Oświadczenie to jest wiarogodne i zasługuje na całkowite przyjęcie.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Nauka ta jest wiarygodna i zasługuje na zaufanie.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2024-04-30T12:12:21Z</dcterms:modified>
</cp:coreProperties>
</file>