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79"/>
        <w:gridCol w:w="4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właśnie dobrej nowiny On mnie ustanowił heroldem,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zostałem ustanowiony kaznodzieją, apostołem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jam jest postanowiony kaznodzieją i Apostołem,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ja postanowiony jestem kaznodzieją i Apostołem, i nauczycielem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jestem ustanowiony zwiastunem i apostołem, i nauczycielem;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to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niej zostałem ustanowiony głosicielem,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której ja zostałem ustanowiony heroldem, apostołem i nauczycielem.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to ogłosić jako apostoł i nauczyciel.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zostałem powołany na głosiciela, apostoła i nauczyciela tej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ній я поставлений був проповідником, і апостолом, і вчителем [поган].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Ewangelii ja zostałem ustanowiony głosicielem, apostołem oraz 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tej właśnie Dobrej Nowiny zostałem mianowany głosicielem, wysłannikiem i nauczycielem goim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głosicielem i apostołem,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uczynił apostołem i nauczycielem, abym wszystkim o tym opowiadał.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2024-04-25T13:15:16Z</dcterms:modified>
</cp:coreProperties>
</file>