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1"/>
        <w:gridCol w:w="3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2024-04-17T12:57:24Z</dcterms:modified>
</cp:coreProperties>
</file>