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1"/>
        <w:gridCol w:w="4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zdrowych słów, co u mnie usłyszałeś w wierze i miłości,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wzorzec zdrowej nauki,* ** którą ode mnie usłyszałeś,*** w wierze i miłości, która jest w Chrystusie Jezusie;****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Wzór miej będących zdrowymi słów, które* ode mnie usłyszałeś w wierze i miłości, (tej) w Pomazańcu Jezusie.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wzoru zdrowej nauki, którą ode mnie odebrałeś. Czyń to w wierze i miłości, której źródłem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wzoru zdrowych słów, które ode mnie usłyszałeś, w wierze i 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 wzór zdrowych słów, któreś ode mnie usłyszał, w wierze i w 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wzór zdrowych słów, któreś ode mnie słyszał w wierze i w 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Zdrowe zasady, które posłyszałeś ode mnie, zachowaj jako wzorzec w wierze i 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Wzoruj się na zdrowej nauce, którą usłyszałeś ode mnie, żyjąc w wierze i w miłości, która jest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Wzoruj się na zdrowej nauce, którą usłyszałeś ode mnie, w wierze i 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zdrowej nauki, jaką usłyszałeś ode mnie, w wierze i miłości, które są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Wzór nauk niosących zdrowie bierz z tego, co w zakresie wiary i miłości, tej w Chrystusie Jezusie, usłyszałeś ode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zdrowe zasady, które ci przekazałem, niech będą dla ciebie wzorem życia w wierze i miłości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za wzór zdrowe nauki, jakieś ode mnie słyszał, w wierze i miłości, którą mamy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приклад май здорову науку, яку ти від мене почув у вірі й любові,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wzór zdrowych słów miej te, które w wierze oraz miłości usłyszałeś ode mnie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 za zdrowym nauczaniem, które ode mnie słyszałeś, z ufnością i miłością, którą masz w Mesjaszu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trzymaj się wzoru zdrowych słów usłyszanych ode mnie z wiarą i miłością, które mają związek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więc zdrowych zasad, które ode mnie usłyszałeś, i naśladuj wiarę oraz miłość samego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wzorzec zdrowej nauki, ὑποτύπωσις ὑγιαινόντων λόγων, tj. zdrowych słów; por. ἡ ὑγιαίνουσα διδασκαλία w &lt;x&gt;630 2:1&lt;/x&gt; (Σὺ δὲ λάλει ἃ πρέπει τῇ ὑγιαινούσῃ διδασκαλίᾳ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1:10&lt;/x&gt;; &lt;x&gt;610 6:3&lt;/x&gt;; &lt;x&gt;620 4:3&lt;/x&gt;; &lt;x&gt;630 1:9&lt;/x&gt;; &lt;x&gt;630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asymilacja formy do poprzedzającego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2024-04-26T07:56:15Z</dcterms:modified>
</cp:coreProperties>
</file>