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1"/>
        <w:gridCol w:w="4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Wzór miej zdrowych słów, co u mnie usłyszałeś w wierze i miłości, ― w Pomazańcu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Wzór miej będących zdrowymi słowami których ode mnie wysłuchałeś w wierze i miłości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 wzorzec zdrowej nauki,* ** którą ode mnie usłyszałeś,*** w wierze i miłości, która jest w Chrystusie Jezusie;****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Wzór miej będących zdrowymi słów, które* ode mnie usłyszałeś w wierze i miłości, (tej) w Pomazańcu Jezusie.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Wzór miej będących zdrowymi słowami których ode mnie wysłuchałeś w wierze i miłości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wzorzec zdrowej nauki, ὑποτύπωσις ὑγιαινόντων λόγων, tj. zdrowych słów; por. ἡ ὑγιαίνουσα διδασκαλία w &lt;x&gt;630 2:1&lt;/x&gt; (Σὺ δὲ λάλει ἃ πρέπει τῇ ὑγιαινούσῃ διδασκαλίᾳ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1:10&lt;/x&gt;; &lt;x&gt;610 6:3&lt;/x&gt;; &lt;x&gt;620 4:3&lt;/x&gt;; &lt;x&gt;630 1:9&lt;/x&gt;; &lt;x&gt;630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asymilacja formy do poprzedzającego rzeczownika.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2024-04-27T00:35:56Z</dcterms:modified>
</cp:coreProperties>
</file>