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zatem wobec Boga oraz Chrystusa Jezusa, który będzie sądził żywych i umarłych, w obliczu Jego przyjścia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przed Bogiem i Panem Jezusem Chrystusem, który będzie sądził żywych i umarłych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przyjścia i swego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oświadczam się przed Bogiem i Panem Jezusem Chrystusem, który ma sądzić żywych i umarłych w sławnem przyjściu swojem i królestwie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Jezusem Chrystusem, który będzie sądził żywe i umarłe, przez przyszcie jego i królestwo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oraz na Jego pojawienie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tedy przed Bogiem i Chrystusem Jezusem, który będzie sądził żywych i umarłych, na objawienie i 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wobec Boga i Chrystusa Jezusa, który będzie sądzić żywych i umarłych, na Jego objawienie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Jezusa, który będzie sądził żywych i umarłych, na Jego objawienie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[cię] wobec Boga i Chrystusa Jezusa, który ma przyjść sądzić żyjących i umarłych, i na Jego objawienie się i Jego królestwo: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 i Chrystusa Jezusa, który będzie sądził żywych i umarłych, gdy przyjdzie w chwale i ustanowi swoje Królestwo,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na Jego przyjście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Свідчу, [отже,] перед Богом та Ісусом Христом, який має судити живих і мертвих під час свого приходу і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ja, zaświadczam przed Bogiem i Panem Jezusem Chrystusem, który ma sądzić żyjących i umarłych, o jego przybyciu oraz o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nakazuję ci przed Bogiem i Mesjaszem Jeszuą, który będzie sądził żywych i umarłych, kiedy się objawi i ustanowi swe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który ma sądzić żywych i umarłych, oraz ze względu na jego ujawnienie się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Chrystus Jezus powróci w chwale, aby ustanowić swoje królestwo, wtedy będzie sądził wszystkich ludzi—zarówno żywych, jak i umarłych. Stojąc przed obliczem Boga i Chrystusa, proszę cię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2024-04-28T23:19:08Z</dcterms:modified>
</cp:coreProperties>
</file>